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1" w:rsidRDefault="00C50B8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E5991" w:rsidRDefault="00C50B8A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1</w:t>
      </w:r>
    </w:p>
    <w:p w:rsidR="00FE5991" w:rsidRDefault="00C50B8A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FE5991" w:rsidRPr="00BF505E" w:rsidRDefault="00C50B8A">
      <w:pPr>
        <w:jc w:val="center"/>
        <w:rPr>
          <w:rFonts w:asciiTheme="minorHAnsi" w:eastAsia="Arial" w:hAnsiTheme="minorHAnsi" w:cstheme="minorHAnsi"/>
          <w:bCs/>
          <w:strike/>
        </w:rPr>
      </w:pPr>
      <w:r w:rsidRPr="00BF505E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FE5991" w:rsidRDefault="00C50B8A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 KTÓREJ MOWA W ART. 14 UST. 1* </w:t>
      </w:r>
      <w:r w:rsidRPr="00BF505E">
        <w:rPr>
          <w:rFonts w:asciiTheme="minorHAnsi" w:eastAsia="Arial" w:hAnsiTheme="minorHAnsi" w:cstheme="minorHAnsi"/>
          <w:bCs/>
          <w:strike/>
        </w:rPr>
        <w:t>/ 2*</w:t>
      </w:r>
      <w:r>
        <w:rPr>
          <w:rFonts w:asciiTheme="minorHAnsi" w:eastAsia="Arial" w:hAnsiTheme="minorHAnsi" w:cstheme="minorHAnsi"/>
          <w:bCs/>
        </w:rPr>
        <w:t xml:space="preserve"> USTAWYZ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FE5991" w:rsidRDefault="00FE5991">
      <w:pPr>
        <w:jc w:val="center"/>
        <w:rPr>
          <w:rFonts w:asciiTheme="minorHAnsi" w:eastAsia="Arial" w:hAnsiTheme="minorHAnsi" w:cstheme="minorHAnsi"/>
          <w:bCs/>
        </w:rPr>
      </w:pPr>
    </w:p>
    <w:p w:rsidR="00FE5991" w:rsidRDefault="00C50B8A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FE5991" w:rsidRDefault="00FE5991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FE5991" w:rsidRDefault="00C50B8A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FE5991" w:rsidRDefault="00FE5991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FE5991" w:rsidRDefault="00C50B8A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FE5991" w:rsidRDefault="00FE5991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FE5991" w:rsidRDefault="00C50B8A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FE5991" w:rsidRDefault="00FE5991">
      <w:pPr>
        <w:jc w:val="center"/>
        <w:rPr>
          <w:rFonts w:asciiTheme="minorHAnsi" w:eastAsia="Arial" w:hAnsiTheme="minorHAnsi" w:cstheme="minorHAnsi"/>
          <w:bCs/>
        </w:rPr>
      </w:pPr>
    </w:p>
    <w:p w:rsidR="00FE5991" w:rsidRDefault="00FE5991">
      <w:pPr>
        <w:jc w:val="center"/>
        <w:rPr>
          <w:rFonts w:asciiTheme="minorHAnsi" w:eastAsia="Arial" w:hAnsiTheme="minorHAnsi" w:cstheme="minorHAnsi"/>
          <w:bCs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FE5991" w:rsidRDefault="00FE599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394"/>
        <w:gridCol w:w="6380"/>
      </w:tblGrid>
      <w:tr w:rsidR="00FE5991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FE5991" w:rsidRDefault="00FE599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394"/>
        <w:gridCol w:w="6380"/>
      </w:tblGrid>
      <w:tr w:rsidR="00FE5991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E5991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3" w:type="dxa"/>
        <w:tblLayout w:type="fixed"/>
        <w:tblLook w:val="04A0"/>
      </w:tblPr>
      <w:tblGrid>
        <w:gridCol w:w="649"/>
        <w:gridCol w:w="2079"/>
        <w:gridCol w:w="1118"/>
        <w:gridCol w:w="520"/>
        <w:gridCol w:w="600"/>
        <w:gridCol w:w="677"/>
        <w:gridCol w:w="971"/>
        <w:gridCol w:w="199"/>
        <w:gridCol w:w="813"/>
        <w:gridCol w:w="329"/>
        <w:gridCol w:w="947"/>
        <w:gridCol w:w="1872"/>
      </w:tblGrid>
      <w:tr w:rsidR="00FE5991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991" w:rsidRDefault="00FE5991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5991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FE5991" w:rsidRDefault="00C50B8A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E5991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5991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FE5991" w:rsidRDefault="00C50B8A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……………….</w:t>
            </w:r>
          </w:p>
          <w:p w:rsidR="00FE5991" w:rsidRDefault="00C50B8A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miejsceich realizacji)</w:t>
            </w:r>
          </w:p>
        </w:tc>
      </w:tr>
      <w:tr w:rsidR="00FE5991">
        <w:trPr>
          <w:trHeight w:val="47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522C3F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E5991">
        <w:trPr>
          <w:cantSplit/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26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371"/>
        </w:trPr>
        <w:tc>
          <w:tcPr>
            <w:tcW w:w="64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951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979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990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83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991" w:rsidRDefault="00FE5991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5991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 w:rsidR="00FE5991" w:rsidRDefault="00C50B8A">
            <w:pPr>
              <w:widowControl w:val="0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E5991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FE5991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991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91" w:rsidRDefault="00FE5991">
            <w:pPr>
              <w:widowControl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FE5991" w:rsidRDefault="00FE5991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32"/>
      </w:tblGrid>
      <w:tr w:rsidR="00FE5991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FE5991" w:rsidRDefault="00C50B8A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E5991">
        <w:trPr>
          <w:trHeight w:val="99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5991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E5991" w:rsidRDefault="00C50B8A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E5991">
        <w:trPr>
          <w:trHeight w:val="283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ayout w:type="fixed"/>
        <w:tblLook w:val="04A0"/>
      </w:tblPr>
      <w:tblGrid>
        <w:gridCol w:w="914"/>
        <w:gridCol w:w="1188"/>
        <w:gridCol w:w="1118"/>
        <w:gridCol w:w="1181"/>
        <w:gridCol w:w="1007"/>
        <w:gridCol w:w="1256"/>
        <w:gridCol w:w="880"/>
        <w:gridCol w:w="1004"/>
        <w:gridCol w:w="880"/>
      </w:tblGrid>
      <w:tr w:rsidR="00FE5991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:rsidR="00FE5991" w:rsidRDefault="00C50B8A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:rsidR="00FE5991" w:rsidRDefault="00C50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FE5991">
        <w:tc>
          <w:tcPr>
            <w:tcW w:w="892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FE5991">
        <w:tc>
          <w:tcPr>
            <w:tcW w:w="892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4" w:type="dxa"/>
            <w:vMerge/>
            <w:shd w:val="clear" w:color="auto" w:fill="DDD9C3" w:themeFill="background2" w:themeFillShade="E6"/>
            <w:vAlign w:val="center"/>
          </w:tcPr>
          <w:p w:rsidR="00FE5991" w:rsidRDefault="00FE599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5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E5991">
        <w:tc>
          <w:tcPr>
            <w:tcW w:w="892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5283" w:type="dxa"/>
            <w:gridSpan w:val="5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892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</w:tcPr>
          <w:p w:rsidR="00FE5991" w:rsidRDefault="00C50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4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5283" w:type="dxa"/>
            <w:gridSpan w:val="5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5991">
        <w:tc>
          <w:tcPr>
            <w:tcW w:w="5283" w:type="dxa"/>
            <w:gridSpan w:val="5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</w:tcPr>
          <w:p w:rsidR="00FE5991" w:rsidRDefault="00FE599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566"/>
        <w:gridCol w:w="5818"/>
        <w:gridCol w:w="2122"/>
        <w:gridCol w:w="2126"/>
      </w:tblGrid>
      <w:tr w:rsidR="00FE5991">
        <w:tc>
          <w:tcPr>
            <w:tcW w:w="10631" w:type="dxa"/>
            <w:gridSpan w:val="4"/>
            <w:shd w:val="clear" w:color="auto" w:fill="DDD9C3" w:themeFill="background2" w:themeFillShade="E6"/>
          </w:tcPr>
          <w:p w:rsidR="00FE5991" w:rsidRDefault="00C50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6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567"/>
        <w:gridCol w:w="4400"/>
        <w:gridCol w:w="1413"/>
        <w:gridCol w:w="1418"/>
        <w:gridCol w:w="1416"/>
        <w:gridCol w:w="1418"/>
      </w:tblGrid>
      <w:tr w:rsidR="00FE5991">
        <w:tc>
          <w:tcPr>
            <w:tcW w:w="10631" w:type="dxa"/>
            <w:gridSpan w:val="6"/>
            <w:shd w:val="clear" w:color="auto" w:fill="DDD9C3" w:themeFill="background2" w:themeFillShade="E6"/>
          </w:tcPr>
          <w:p w:rsidR="00FE5991" w:rsidRDefault="00C50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:rsidR="00FE5991" w:rsidRDefault="00C50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FE5991">
        <w:tc>
          <w:tcPr>
            <w:tcW w:w="4966" w:type="dxa"/>
            <w:gridSpan w:val="2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8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56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  <w:tr w:rsidR="00FE5991">
        <w:tc>
          <w:tcPr>
            <w:tcW w:w="4966" w:type="dxa"/>
            <w:gridSpan w:val="2"/>
            <w:shd w:val="clear" w:color="auto" w:fill="DDD9C3" w:themeFill="background2" w:themeFillShade="E6"/>
          </w:tcPr>
          <w:p w:rsidR="00FE5991" w:rsidRDefault="00C50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5991" w:rsidRDefault="00FE599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5991" w:rsidRDefault="00FE5991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32"/>
      </w:tblGrid>
      <w:tr w:rsidR="00FE5991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FE5991" w:rsidRDefault="00C50B8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E5991" w:rsidRDefault="00C50B8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E5991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991" w:rsidRDefault="00FE5991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:rsidR="00FE5991" w:rsidRDefault="00FE599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FE5991" w:rsidRDefault="00C50B8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FE5991" w:rsidRDefault="00C50B8A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FE5991" w:rsidRDefault="00FE5991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E5991" w:rsidRDefault="00FE599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FE5991" w:rsidRDefault="00C50B8A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FE5991" w:rsidRDefault="00C50B8A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FE5991" w:rsidSect="00FE5991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97" w:rsidRDefault="00487197" w:rsidP="00FE5991">
      <w:r>
        <w:separator/>
      </w:r>
    </w:p>
  </w:endnote>
  <w:endnote w:type="continuationSeparator" w:id="1">
    <w:p w:rsidR="00487197" w:rsidRDefault="00487197" w:rsidP="00FE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27331"/>
      <w:docPartObj>
        <w:docPartGallery w:val="Page Numbers (Bottom of Page)"/>
        <w:docPartUnique/>
      </w:docPartObj>
    </w:sdtPr>
    <w:sdtContent>
      <w:p w:rsidR="00FE5991" w:rsidRDefault="00115EB4">
        <w:pPr>
          <w:pStyle w:val="Footer"/>
          <w:jc w:val="right"/>
        </w:pPr>
        <w:r w:rsidRPr="00115EB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C50B8A"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BF505E">
          <w:rPr>
            <w:rFonts w:ascii="Calibri" w:hAnsi="Calibri" w:cs="Calibri"/>
            <w:noProof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FE5991" w:rsidRDefault="00FE5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97" w:rsidRDefault="00487197">
      <w:pPr>
        <w:rPr>
          <w:sz w:val="12"/>
        </w:rPr>
      </w:pPr>
      <w:r>
        <w:separator/>
      </w:r>
    </w:p>
  </w:footnote>
  <w:footnote w:type="continuationSeparator" w:id="1">
    <w:p w:rsidR="00487197" w:rsidRDefault="00487197">
      <w:pPr>
        <w:rPr>
          <w:sz w:val="12"/>
        </w:rPr>
      </w:pPr>
      <w:r>
        <w:continuationSeparator/>
      </w:r>
    </w:p>
  </w:footnote>
  <w:footnote w:id="2">
    <w:p w:rsidR="00FE5991" w:rsidRDefault="00C50B8A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FE5991" w:rsidRDefault="00C50B8A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FE5991" w:rsidRDefault="00C50B8A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FE5991" w:rsidRDefault="00C50B8A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 w:rsidR="00FE5991" w:rsidRDefault="00C50B8A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FE5991" w:rsidRDefault="00C50B8A">
      <w:pPr>
        <w:widowControl w:val="0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FE5991" w:rsidRDefault="00C50B8A">
      <w:pPr>
        <w:pStyle w:val="FootnoteText"/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1" w:rsidRDefault="00FE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63C"/>
    <w:multiLevelType w:val="multilevel"/>
    <w:tmpl w:val="0DC217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EC4E45"/>
    <w:multiLevelType w:val="multilevel"/>
    <w:tmpl w:val="D4740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DF2FA4"/>
    <w:multiLevelType w:val="multilevel"/>
    <w:tmpl w:val="B9EAF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1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991"/>
    <w:rsid w:val="00115EB4"/>
    <w:rsid w:val="00487197"/>
    <w:rsid w:val="00522C3F"/>
    <w:rsid w:val="00BF505E"/>
    <w:rsid w:val="00C50B8A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Zakotwiczenieprzypisudolnego">
    <w:name w:val="Zakotwiczenie przypisu dolnego"/>
    <w:rsid w:val="00FE5991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EndnoteText"/>
    <w:qFormat/>
    <w:rsid w:val="00720D5F"/>
    <w:rPr>
      <w:color w:val="000000"/>
    </w:rPr>
  </w:style>
  <w:style w:type="character" w:customStyle="1" w:styleId="Zakotwiczenieprzypisukocowego">
    <w:name w:val="Zakotwiczenie przypisu końcowego"/>
    <w:rsid w:val="00FE5991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FootnoteText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nakiprzypiswkocowych">
    <w:name w:val="Znaki przypisów końcowych"/>
    <w:qFormat/>
    <w:rsid w:val="00FE5991"/>
  </w:style>
  <w:style w:type="character" w:customStyle="1" w:styleId="Znakiprzypiswdolnych">
    <w:name w:val="Znaki przypisów dolnych"/>
    <w:qFormat/>
    <w:rsid w:val="00FE5991"/>
  </w:style>
  <w:style w:type="paragraph" w:styleId="Nagwek">
    <w:name w:val="header"/>
    <w:basedOn w:val="Normalny"/>
    <w:next w:val="Tekstpodstawowy"/>
    <w:link w:val="NagwekZnak"/>
    <w:qFormat/>
    <w:rsid w:val="00FE599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FE5991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FE5991"/>
    <w:pPr>
      <w:suppressLineNumbers/>
    </w:pPr>
    <w:rPr>
      <w:rFonts w:cs="Arial Unicode M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link w:val="TekstprzypisudolnegoZnak"/>
    <w:rsid w:val="00805BCE"/>
    <w:rPr>
      <w:sz w:val="20"/>
      <w:szCs w:val="20"/>
    </w:rPr>
  </w:style>
  <w:style w:type="paragraph" w:customStyle="1" w:styleId="EndnoteText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FE5991"/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961</Words>
  <Characters>5771</Characters>
  <Application>Microsoft Office Word</Application>
  <DocSecurity>0</DocSecurity>
  <Lines>48</Lines>
  <Paragraphs>13</Paragraphs>
  <ScaleCrop>false</ScaleCrop>
  <Company>UM Jelenia Góra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jsolinski</cp:lastModifiedBy>
  <cp:revision>6</cp:revision>
  <cp:lastPrinted>2023-01-25T08:58:00Z</cp:lastPrinted>
  <dcterms:created xsi:type="dcterms:W3CDTF">2018-10-26T10:18:00Z</dcterms:created>
  <dcterms:modified xsi:type="dcterms:W3CDTF">2023-01-27T09:25:00Z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