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91" w:rsidRDefault="00C50B8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E5991" w:rsidRDefault="00C50B8A">
      <w:pPr>
        <w:tabs>
          <w:tab w:val="left" w:pos="0"/>
        </w:tabs>
        <w:spacing w:after="120"/>
        <w:jc w:val="right"/>
        <w:rPr>
          <w:b/>
          <w:i/>
          <w:color w:val="auto"/>
        </w:rPr>
      </w:pPr>
      <w:r>
        <w:rPr>
          <w:b/>
          <w:bCs/>
        </w:rPr>
        <w:t>Załącznik nr 1</w:t>
      </w:r>
    </w:p>
    <w:p w:rsidR="00FE5991" w:rsidRDefault="00C50B8A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FE5991" w:rsidRPr="00BF505E" w:rsidRDefault="00C50B8A">
      <w:pPr>
        <w:jc w:val="center"/>
        <w:rPr>
          <w:rFonts w:asciiTheme="minorHAnsi" w:eastAsia="Arial" w:hAnsiTheme="minorHAnsi" w:cstheme="minorHAnsi"/>
          <w:bCs/>
          <w:strike/>
        </w:rPr>
      </w:pPr>
      <w:r w:rsidRPr="00BF505E"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:rsidR="00FE5991" w:rsidRDefault="00C50B8A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 KTÓREJ MOWA W ART. 14 UST. 1* </w:t>
      </w:r>
      <w:r w:rsidRPr="00BF505E">
        <w:rPr>
          <w:rFonts w:asciiTheme="minorHAnsi" w:eastAsia="Arial" w:hAnsiTheme="minorHAnsi" w:cstheme="minorHAnsi"/>
          <w:bCs/>
          <w:strike/>
        </w:rPr>
        <w:t>/ 2*</w:t>
      </w:r>
      <w:r>
        <w:rPr>
          <w:rFonts w:asciiTheme="minorHAnsi" w:eastAsia="Arial" w:hAnsiTheme="minorHAnsi" w:cstheme="minorHAnsi"/>
          <w:bCs/>
        </w:rPr>
        <w:t xml:space="preserve"> USTAWYZ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FE5991" w:rsidRDefault="00FE5991">
      <w:pPr>
        <w:jc w:val="center"/>
        <w:rPr>
          <w:rFonts w:asciiTheme="minorHAnsi" w:eastAsia="Arial" w:hAnsiTheme="minorHAnsi" w:cstheme="minorHAnsi"/>
          <w:bCs/>
        </w:rPr>
      </w:pPr>
    </w:p>
    <w:p w:rsidR="00FE5991" w:rsidRDefault="00C50B8A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FE5991" w:rsidRDefault="00FE5991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FE5991" w:rsidRDefault="00C50B8A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FE5991" w:rsidRDefault="00FE5991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:rsidR="00FE5991" w:rsidRDefault="00C50B8A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FE5991" w:rsidRDefault="00FE5991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:rsidR="00FE5991" w:rsidRDefault="00C50B8A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FE5991" w:rsidRDefault="00FE5991">
      <w:pPr>
        <w:jc w:val="center"/>
        <w:rPr>
          <w:rFonts w:asciiTheme="minorHAnsi" w:eastAsia="Arial" w:hAnsiTheme="minorHAnsi" w:cstheme="minorHAnsi"/>
          <w:bCs/>
        </w:rPr>
      </w:pPr>
    </w:p>
    <w:p w:rsidR="00FE5991" w:rsidRDefault="00FE5991">
      <w:pPr>
        <w:jc w:val="center"/>
        <w:rPr>
          <w:rFonts w:asciiTheme="minorHAnsi" w:eastAsia="Arial" w:hAnsiTheme="minorHAnsi" w:cstheme="minorHAnsi"/>
          <w:bCs/>
        </w:rPr>
      </w:pPr>
    </w:p>
    <w:p w:rsidR="00FE5991" w:rsidRDefault="00C50B8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FE5991" w:rsidRDefault="00FE5991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4394"/>
        <w:gridCol w:w="6380"/>
      </w:tblGrid>
      <w:tr w:rsidR="00FE5991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FE5991" w:rsidRDefault="00C50B8A">
            <w:pPr>
              <w:widowControl w:val="0"/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E5991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FE5991" w:rsidRDefault="00FE599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FE5991" w:rsidRDefault="00C50B8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:rsidR="00FE5991" w:rsidRDefault="00FE5991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4394"/>
        <w:gridCol w:w="6380"/>
      </w:tblGrid>
      <w:tr w:rsidR="00FE5991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FE5991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E5991">
        <w:trPr>
          <w:trHeight w:val="99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FE5991" w:rsidRDefault="00FE599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5991" w:rsidRDefault="00C50B8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:rsidR="00FE5991" w:rsidRDefault="00C50B8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3" w:type="dxa"/>
        <w:tblLayout w:type="fixed"/>
        <w:tblLook w:val="04A0"/>
      </w:tblPr>
      <w:tblGrid>
        <w:gridCol w:w="649"/>
        <w:gridCol w:w="2079"/>
        <w:gridCol w:w="1118"/>
        <w:gridCol w:w="520"/>
        <w:gridCol w:w="600"/>
        <w:gridCol w:w="677"/>
        <w:gridCol w:w="971"/>
        <w:gridCol w:w="199"/>
        <w:gridCol w:w="813"/>
        <w:gridCol w:w="329"/>
        <w:gridCol w:w="947"/>
        <w:gridCol w:w="1872"/>
      </w:tblGrid>
      <w:tr w:rsidR="00FE5991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E5991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E5991" w:rsidRDefault="00C50B8A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E5991" w:rsidRDefault="00C50B8A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</w:t>
            </w:r>
          </w:p>
          <w:p w:rsidR="00FE5991" w:rsidRDefault="00C50B8A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E5991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FE5991" w:rsidRDefault="00C50B8A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E5991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5991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FE5991" w:rsidRDefault="00C50B8A">
            <w:pPr>
              <w:widowControl w:val="0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Plan i harmonogram działań na rok </w:t>
            </w:r>
            <w:r w:rsidR="0031596E">
              <w:rPr>
                <w:rFonts w:asciiTheme="minorHAnsi" w:eastAsia="Arial" w:hAnsiTheme="minorHAnsi" w:cs="Calibri"/>
                <w:b/>
                <w:sz w:val="20"/>
                <w:szCs w:val="20"/>
              </w:rPr>
              <w:t>2024</w:t>
            </w:r>
          </w:p>
          <w:p w:rsidR="00FE5991" w:rsidRDefault="00C50B8A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="0031596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FE5991">
        <w:trPr>
          <w:trHeight w:val="47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522C3F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Grupa docelowa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FE5991">
        <w:trPr>
          <w:cantSplit/>
          <w:trHeight w:val="690"/>
        </w:trPr>
        <w:tc>
          <w:tcPr>
            <w:tcW w:w="64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5991">
        <w:trPr>
          <w:trHeight w:val="269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31596E" w:rsidP="0031596E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  <w:p w:rsidR="00FE5991" w:rsidRDefault="00FE5991" w:rsidP="0031596E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5991">
        <w:trPr>
          <w:trHeight w:val="371"/>
        </w:trPr>
        <w:tc>
          <w:tcPr>
            <w:tcW w:w="64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FE5991" w:rsidP="0031596E">
            <w:pPr>
              <w:widowControl w:val="0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5991">
        <w:trPr>
          <w:trHeight w:val="951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31596E" w:rsidP="0031596E">
            <w:pPr>
              <w:widowControl w:val="0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</w:p>
          <w:p w:rsidR="00FE5991" w:rsidRDefault="00FE5991" w:rsidP="0031596E">
            <w:pPr>
              <w:widowControl w:val="0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5991">
        <w:trPr>
          <w:trHeight w:val="979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31596E" w:rsidP="0031596E">
            <w:pPr>
              <w:widowControl w:val="0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5991">
        <w:trPr>
          <w:trHeight w:val="990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31596E" w:rsidP="0031596E">
            <w:pPr>
              <w:widowControl w:val="0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5991">
        <w:trPr>
          <w:trHeight w:val="833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31596E" w:rsidP="0031596E">
            <w:pPr>
              <w:widowControl w:val="0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5991">
        <w:trPr>
          <w:trHeight w:val="1045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31596E" w:rsidP="0031596E">
            <w:pPr>
              <w:widowControl w:val="0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5991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E5991" w:rsidRDefault="00C50B8A">
            <w:pPr>
              <w:widowControl w:val="0"/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5. Opis zakładanych rezultatów realizacji zadania publicznego</w:t>
            </w:r>
          </w:p>
          <w:p w:rsidR="00FE5991" w:rsidRDefault="00C50B8A">
            <w:pPr>
              <w:widowControl w:val="0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:rsidR="00FE5991" w:rsidRDefault="00C50B8A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FE5991" w:rsidRDefault="00C50B8A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FE5991" w:rsidRDefault="00C50B8A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E5991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FE5991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E5991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FE5991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991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991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FE5991" w:rsidRDefault="00FE5991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5991" w:rsidRDefault="00C50B8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:rsidR="00FE5991" w:rsidRDefault="00FE5991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32"/>
      </w:tblGrid>
      <w:tr w:rsidR="00FE5991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FE5991">
        <w:trPr>
          <w:trHeight w:val="999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5991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FE5991" w:rsidRDefault="00C50B8A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E5991">
        <w:trPr>
          <w:trHeight w:val="283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991" w:rsidRDefault="00FE599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5991" w:rsidRDefault="00FE599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5991" w:rsidRDefault="00C50B8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:rsidR="00FE5991" w:rsidRDefault="00FE599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ayout w:type="fixed"/>
        <w:tblLook w:val="04A0"/>
      </w:tblPr>
      <w:tblGrid>
        <w:gridCol w:w="914"/>
        <w:gridCol w:w="1188"/>
        <w:gridCol w:w="1118"/>
        <w:gridCol w:w="1181"/>
        <w:gridCol w:w="1007"/>
        <w:gridCol w:w="1256"/>
        <w:gridCol w:w="880"/>
        <w:gridCol w:w="1004"/>
        <w:gridCol w:w="880"/>
      </w:tblGrid>
      <w:tr w:rsidR="00FE5991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:rsidR="00FE5991" w:rsidRDefault="00C50B8A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 Zestawienie kosztów realizacji zadania</w:t>
            </w:r>
          </w:p>
          <w:p w:rsidR="00FE5991" w:rsidRDefault="00C50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</w:t>
            </w:r>
            <w:r w:rsidR="0031596E">
              <w:rPr>
                <w:rFonts w:asciiTheme="minorHAnsi" w:hAnsiTheme="minorHAnsi" w:cstheme="minorHAnsi"/>
                <w:sz w:val="20"/>
              </w:rPr>
              <w:t xml:space="preserve">źródła finansowania wskazanego </w:t>
            </w:r>
            <w:r>
              <w:rPr>
                <w:rFonts w:asciiTheme="minorHAnsi" w:hAnsiTheme="minorHAnsi" w:cstheme="minorHAnsi"/>
                <w:sz w:val="20"/>
              </w:rPr>
              <w:t>w sekcji V-B)</w:t>
            </w:r>
          </w:p>
        </w:tc>
      </w:tr>
      <w:tr w:rsidR="00FE5991">
        <w:tc>
          <w:tcPr>
            <w:tcW w:w="892" w:type="dxa"/>
            <w:vMerge w:val="restart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4" w:type="dxa"/>
            <w:vMerge w:val="restart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FE5991">
        <w:tc>
          <w:tcPr>
            <w:tcW w:w="892" w:type="dxa"/>
            <w:vMerge/>
            <w:shd w:val="clear" w:color="auto" w:fill="DDD9C3" w:themeFill="background2" w:themeFillShade="E6"/>
            <w:vAlign w:val="center"/>
          </w:tcPr>
          <w:p w:rsidR="00FE5991" w:rsidRDefault="00FE599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1" w:type="dxa"/>
            <w:vMerge/>
            <w:shd w:val="clear" w:color="auto" w:fill="DDD9C3" w:themeFill="background2" w:themeFillShade="E6"/>
            <w:vAlign w:val="center"/>
          </w:tcPr>
          <w:p w:rsidR="00FE5991" w:rsidRDefault="00FE599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2" w:type="dxa"/>
            <w:vMerge/>
            <w:shd w:val="clear" w:color="auto" w:fill="DDD9C3" w:themeFill="background2" w:themeFillShade="E6"/>
            <w:vAlign w:val="center"/>
          </w:tcPr>
          <w:p w:rsidR="00FE5991" w:rsidRDefault="00FE599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4" w:type="dxa"/>
            <w:vMerge/>
            <w:shd w:val="clear" w:color="auto" w:fill="DDD9C3" w:themeFill="background2" w:themeFillShade="E6"/>
            <w:vAlign w:val="center"/>
          </w:tcPr>
          <w:p w:rsidR="00FE5991" w:rsidRDefault="00FE599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4" w:type="dxa"/>
            <w:vMerge/>
            <w:shd w:val="clear" w:color="auto" w:fill="DDD9C3" w:themeFill="background2" w:themeFillShade="E6"/>
            <w:vAlign w:val="center"/>
          </w:tcPr>
          <w:p w:rsidR="00FE5991" w:rsidRDefault="00FE599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1" w:type="dxa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5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FE5991">
        <w:tc>
          <w:tcPr>
            <w:tcW w:w="892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5283" w:type="dxa"/>
            <w:gridSpan w:val="5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5283" w:type="dxa"/>
            <w:gridSpan w:val="5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5283" w:type="dxa"/>
            <w:gridSpan w:val="5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FE5991" w:rsidRDefault="00FE599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ayout w:type="fixed"/>
        <w:tblLook w:val="04A0"/>
      </w:tblPr>
      <w:tblGrid>
        <w:gridCol w:w="566"/>
        <w:gridCol w:w="5818"/>
        <w:gridCol w:w="2122"/>
        <w:gridCol w:w="2126"/>
      </w:tblGrid>
      <w:tr w:rsidR="00FE5991">
        <w:tc>
          <w:tcPr>
            <w:tcW w:w="10631" w:type="dxa"/>
            <w:gridSpan w:val="4"/>
            <w:shd w:val="clear" w:color="auto" w:fill="DDD9C3" w:themeFill="background2" w:themeFillShade="E6"/>
          </w:tcPr>
          <w:p w:rsidR="00FE5991" w:rsidRDefault="00C50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2" w:type="dxa"/>
            <w:shd w:val="clear" w:color="auto" w:fill="DDD9C3" w:themeFill="background2" w:themeFillShade="E6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2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2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6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2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2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2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2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E5991" w:rsidRDefault="00FE599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ayout w:type="fixed"/>
        <w:tblLook w:val="04A0"/>
      </w:tblPr>
      <w:tblGrid>
        <w:gridCol w:w="567"/>
        <w:gridCol w:w="4400"/>
        <w:gridCol w:w="1413"/>
        <w:gridCol w:w="1418"/>
        <w:gridCol w:w="1416"/>
        <w:gridCol w:w="1418"/>
      </w:tblGrid>
      <w:tr w:rsidR="00FE5991">
        <w:tc>
          <w:tcPr>
            <w:tcW w:w="10631" w:type="dxa"/>
            <w:gridSpan w:val="6"/>
            <w:shd w:val="clear" w:color="auto" w:fill="DDD9C3" w:themeFill="background2" w:themeFillShade="E6"/>
          </w:tcPr>
          <w:p w:rsidR="00FE5991" w:rsidRDefault="00C50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FE5991">
        <w:tc>
          <w:tcPr>
            <w:tcW w:w="4966" w:type="dxa"/>
            <w:gridSpan w:val="2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8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  <w:tr w:rsidR="00FE5991">
        <w:trPr>
          <w:trHeight w:val="199"/>
        </w:trPr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  <w:tr w:rsidR="00FE5991">
        <w:tc>
          <w:tcPr>
            <w:tcW w:w="56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0" w:type="dxa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  <w:tr w:rsidR="00FE5991">
        <w:tc>
          <w:tcPr>
            <w:tcW w:w="4966" w:type="dxa"/>
            <w:gridSpan w:val="2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E5991" w:rsidRDefault="00FE5991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FE5991" w:rsidRDefault="00C50B8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:rsidR="00FE5991" w:rsidRDefault="00FE5991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32"/>
      </w:tblGrid>
      <w:tr w:rsidR="00FE5991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FE5991" w:rsidRDefault="00C50B8A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FE5991" w:rsidRDefault="00C50B8A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E5991" w:rsidRDefault="00C50B8A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E5991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991" w:rsidRDefault="00FE5991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FE5991" w:rsidRDefault="00C50B8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:rsidR="00FE5991" w:rsidRDefault="00FE5991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FE5991" w:rsidRDefault="00C50B8A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:rsidR="00FE5991" w:rsidRDefault="00FE5991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FE5991" w:rsidRDefault="00C50B8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:rsidR="00FE5991" w:rsidRDefault="00C50B8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FE5991" w:rsidRDefault="00C50B8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FE5991" w:rsidRDefault="00C50B8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FE5991" w:rsidRDefault="00C50B8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:rsidR="00FE5991" w:rsidRDefault="00C50B8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FE5991" w:rsidRDefault="00C50B8A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FE5991" w:rsidRDefault="00FE5991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FE5991" w:rsidRDefault="00FE599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E5991" w:rsidRDefault="00C50B8A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FE5991" w:rsidRDefault="00C50B8A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E5991" w:rsidRDefault="00C50B8A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E5991" w:rsidRDefault="00C50B8A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FE5991" w:rsidRDefault="00C50B8A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FE5991" w:rsidRDefault="00C50B8A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FE5991" w:rsidRDefault="00C50B8A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FE5991" w:rsidSect="00FE5991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F78" w:rsidRDefault="00483F78" w:rsidP="00FE5991">
      <w:r>
        <w:separator/>
      </w:r>
    </w:p>
  </w:endnote>
  <w:endnote w:type="continuationSeparator" w:id="1">
    <w:p w:rsidR="00483F78" w:rsidRDefault="00483F78" w:rsidP="00FE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027331"/>
      <w:docPartObj>
        <w:docPartGallery w:val="Page Numbers (Bottom of Page)"/>
        <w:docPartUnique/>
      </w:docPartObj>
    </w:sdtPr>
    <w:sdtContent>
      <w:p w:rsidR="00FE5991" w:rsidRDefault="00897774">
        <w:pPr>
          <w:pStyle w:val="Footer"/>
          <w:jc w:val="right"/>
        </w:pPr>
        <w:r w:rsidRPr="0089777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C50B8A"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 w:rsidR="0031596E">
          <w:rPr>
            <w:rFonts w:ascii="Calibri" w:hAnsi="Calibri" w:cs="Calibri"/>
            <w:noProof/>
            <w:sz w:val="22"/>
            <w:szCs w:val="22"/>
          </w:rPr>
          <w:t>1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:rsidR="00FE5991" w:rsidRDefault="00FE59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F78" w:rsidRDefault="00483F78">
      <w:pPr>
        <w:rPr>
          <w:sz w:val="12"/>
        </w:rPr>
      </w:pPr>
      <w:r>
        <w:separator/>
      </w:r>
    </w:p>
  </w:footnote>
  <w:footnote w:type="continuationSeparator" w:id="1">
    <w:p w:rsidR="00483F78" w:rsidRDefault="00483F78">
      <w:pPr>
        <w:rPr>
          <w:sz w:val="12"/>
        </w:rPr>
      </w:pPr>
      <w:r>
        <w:continuationSeparator/>
      </w:r>
    </w:p>
  </w:footnote>
  <w:footnote w:id="2">
    <w:p w:rsidR="00FE5991" w:rsidRDefault="00C50B8A">
      <w:pPr>
        <w:widowControl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FE5991" w:rsidRDefault="00C50B8A">
      <w:pPr>
        <w:widowControl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FE5991" w:rsidRDefault="00C50B8A">
      <w:pPr>
        <w:widowControl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 w:rsidR="00FE5991" w:rsidRDefault="00C50B8A">
      <w:pPr>
        <w:pStyle w:val="FootnoteText"/>
        <w:widowControl w:val="0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 w:rsidR="00FE5991" w:rsidRDefault="00C50B8A">
      <w:pPr>
        <w:pStyle w:val="FootnoteText"/>
        <w:widowControl w:val="0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FE5991" w:rsidRDefault="00C50B8A">
      <w:pPr>
        <w:widowControl w:val="0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FE5991" w:rsidRDefault="00C50B8A">
      <w:pPr>
        <w:pStyle w:val="FootnoteText"/>
        <w:widowControl w:val="0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91" w:rsidRDefault="00FE59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563C"/>
    <w:multiLevelType w:val="multilevel"/>
    <w:tmpl w:val="0DC217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8EC4E45"/>
    <w:multiLevelType w:val="multilevel"/>
    <w:tmpl w:val="D47402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2DF2FA4"/>
    <w:multiLevelType w:val="multilevel"/>
    <w:tmpl w:val="B9EAFF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trackedChanges" w:enforcement="1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991"/>
    <w:rsid w:val="000C35C0"/>
    <w:rsid w:val="00115EB4"/>
    <w:rsid w:val="0031596E"/>
    <w:rsid w:val="00483F78"/>
    <w:rsid w:val="00487197"/>
    <w:rsid w:val="00522C3F"/>
    <w:rsid w:val="00897774"/>
    <w:rsid w:val="00BF505E"/>
    <w:rsid w:val="00C50B8A"/>
    <w:rsid w:val="00FE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customStyle="1" w:styleId="Heading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Zakotwiczenieprzypisudolnego">
    <w:name w:val="Zakotwiczenie przypisu dolnego"/>
    <w:rsid w:val="00FE5991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EndnoteText"/>
    <w:qFormat/>
    <w:rsid w:val="00720D5F"/>
    <w:rPr>
      <w:color w:val="000000"/>
    </w:rPr>
  </w:style>
  <w:style w:type="character" w:customStyle="1" w:styleId="Zakotwiczenieprzypisukocowego">
    <w:name w:val="Zakotwiczenie przypisu końcowego"/>
    <w:rsid w:val="00FE5991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Footer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FootnoteText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nakiprzypiswkocowych">
    <w:name w:val="Znaki przypisów końcowych"/>
    <w:qFormat/>
    <w:rsid w:val="00FE5991"/>
  </w:style>
  <w:style w:type="character" w:customStyle="1" w:styleId="Znakiprzypiswdolnych">
    <w:name w:val="Znaki przypisów dolnych"/>
    <w:qFormat/>
    <w:rsid w:val="00FE5991"/>
  </w:style>
  <w:style w:type="paragraph" w:styleId="Nagwek">
    <w:name w:val="header"/>
    <w:basedOn w:val="Normalny"/>
    <w:next w:val="Tekstpodstawowy"/>
    <w:link w:val="NagwekZnak"/>
    <w:qFormat/>
    <w:rsid w:val="00FE599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customStyle="1" w:styleId="Caption">
    <w:name w:val="Caption"/>
    <w:basedOn w:val="Normalny"/>
    <w:qFormat/>
    <w:rsid w:val="00FE5991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FE5991"/>
    <w:pPr>
      <w:suppressLineNumbers/>
    </w:pPr>
    <w:rPr>
      <w:rFonts w:cs="Arial Unicode MS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customStyle="1" w:styleId="FootnoteText">
    <w:name w:val="Footnote Text"/>
    <w:basedOn w:val="Normalny"/>
    <w:link w:val="TekstprzypisudolnegoZnak"/>
    <w:rsid w:val="00805BCE"/>
    <w:rPr>
      <w:sz w:val="20"/>
      <w:szCs w:val="20"/>
    </w:rPr>
  </w:style>
  <w:style w:type="paragraph" w:customStyle="1" w:styleId="EndnoteText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rsid w:val="001E0AB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FE5991"/>
  </w:style>
  <w:style w:type="paragraph" w:customStyle="1" w:styleId="Header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jsolinski</cp:lastModifiedBy>
  <cp:revision>2</cp:revision>
  <cp:lastPrinted>2023-01-25T08:58:00Z</cp:lastPrinted>
  <dcterms:created xsi:type="dcterms:W3CDTF">2024-01-18T08:00:00Z</dcterms:created>
  <dcterms:modified xsi:type="dcterms:W3CDTF">2024-01-18T08:00:00Z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